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Вальковского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Николаевича,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OrganizationNamegrp-21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разнорабочим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4rplc-3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Вальковск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Вальковского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OrganizationNamegrp-21rplc-8">
    <w:name w:val="cat-OrganizationName grp-21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4rplc-33">
    <w:name w:val="cat-UserDefined grp-24 rplc-33"/>
    <w:basedOn w:val="DefaultParagraphFont"/>
  </w:style>
  <w:style w:type="character" w:customStyle="1" w:styleId="cat-UserDefinedgrp-29rplc-56">
    <w:name w:val="cat-UserDefined grp-29 rplc-56"/>
    <w:basedOn w:val="DefaultParagraphFont"/>
  </w:style>
  <w:style w:type="character" w:customStyle="1" w:styleId="cat-UserDefinedgrp-30rplc-59">
    <w:name w:val="cat-UserDefined grp-30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